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9F" w:rsidRPr="00495A09" w:rsidRDefault="0073109F" w:rsidP="00BD0BBB">
      <w:pPr>
        <w:pStyle w:val="Date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73109F" w:rsidRPr="00495A09" w:rsidRDefault="0073109F" w:rsidP="00BD0BBB">
      <w:pPr>
        <w:pStyle w:val="Date"/>
        <w:rPr>
          <w:rFonts w:ascii="Calibri" w:hAnsi="Calibri"/>
          <w:sz w:val="22"/>
          <w:szCs w:val="22"/>
        </w:rPr>
      </w:pPr>
    </w:p>
    <w:p w:rsidR="00BD0BBB" w:rsidRPr="00495A09" w:rsidRDefault="00300A8A" w:rsidP="00BD0BBB">
      <w:pPr>
        <w:pStyle w:val="Dat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&lt;&lt;DATE&gt;&gt;</w:t>
      </w:r>
    </w:p>
    <w:p w:rsidR="00FD5F91" w:rsidRPr="00495A09" w:rsidRDefault="00FD5F91" w:rsidP="00FD5F91">
      <w:pPr>
        <w:pStyle w:val="RecipientAddress"/>
        <w:rPr>
          <w:rFonts w:ascii="Calibri" w:hAnsi="Calibri"/>
          <w:sz w:val="22"/>
          <w:szCs w:val="22"/>
        </w:rPr>
      </w:pPr>
      <w:r w:rsidRPr="00495A09">
        <w:rPr>
          <w:rFonts w:ascii="Calibri" w:hAnsi="Calibri"/>
          <w:sz w:val="22"/>
          <w:szCs w:val="22"/>
        </w:rPr>
        <w:fldChar w:fldCharType="begin"/>
      </w:r>
      <w:r w:rsidRPr="00495A09">
        <w:rPr>
          <w:rFonts w:ascii="Calibri" w:hAnsi="Calibri"/>
          <w:sz w:val="22"/>
          <w:szCs w:val="22"/>
        </w:rPr>
        <w:instrText>MACROBUTTON  DoFieldClick [</w:instrText>
      </w:r>
      <w:r w:rsidRPr="00495A09">
        <w:rPr>
          <w:rFonts w:ascii="Calibri" w:hAnsi="Calibri"/>
          <w:b/>
          <w:sz w:val="22"/>
          <w:szCs w:val="22"/>
        </w:rPr>
        <w:instrText xml:space="preserve">Recipient </w:instrText>
      </w:r>
      <w:r w:rsidR="00B26817" w:rsidRPr="00495A09">
        <w:rPr>
          <w:rFonts w:ascii="Calibri" w:hAnsi="Calibri"/>
          <w:b/>
          <w:sz w:val="22"/>
          <w:szCs w:val="22"/>
        </w:rPr>
        <w:instrText>N</w:instrText>
      </w:r>
      <w:r w:rsidRPr="00495A09">
        <w:rPr>
          <w:rFonts w:ascii="Calibri" w:hAnsi="Calibri"/>
          <w:b/>
          <w:sz w:val="22"/>
          <w:szCs w:val="22"/>
        </w:rPr>
        <w:instrText>ame</w:instrText>
      </w:r>
      <w:r w:rsidRPr="00495A09">
        <w:rPr>
          <w:rFonts w:ascii="Calibri" w:hAnsi="Calibri"/>
          <w:sz w:val="22"/>
          <w:szCs w:val="22"/>
        </w:rPr>
        <w:instrText>]</w:instrText>
      </w:r>
      <w:r w:rsidRPr="00495A09">
        <w:rPr>
          <w:rFonts w:ascii="Calibri" w:hAnsi="Calibri"/>
          <w:sz w:val="22"/>
          <w:szCs w:val="22"/>
        </w:rPr>
        <w:fldChar w:fldCharType="end"/>
      </w:r>
    </w:p>
    <w:p w:rsidR="00FD5F91" w:rsidRPr="00495A09" w:rsidRDefault="00FD5F91" w:rsidP="00FD5F91">
      <w:pPr>
        <w:pStyle w:val="RecipientAddress"/>
        <w:rPr>
          <w:rFonts w:ascii="Calibri" w:hAnsi="Calibri"/>
          <w:sz w:val="22"/>
          <w:szCs w:val="22"/>
        </w:rPr>
      </w:pPr>
      <w:r w:rsidRPr="00495A09">
        <w:rPr>
          <w:rFonts w:ascii="Calibri" w:hAnsi="Calibri"/>
          <w:sz w:val="22"/>
          <w:szCs w:val="22"/>
        </w:rPr>
        <w:fldChar w:fldCharType="begin"/>
      </w:r>
      <w:r w:rsidRPr="00495A09">
        <w:rPr>
          <w:rFonts w:ascii="Calibri" w:hAnsi="Calibri"/>
          <w:sz w:val="22"/>
          <w:szCs w:val="22"/>
        </w:rPr>
        <w:instrText>MACROBUTTON  DoFieldClick [</w:instrText>
      </w:r>
      <w:r w:rsidRPr="00495A09">
        <w:rPr>
          <w:rFonts w:ascii="Calibri" w:hAnsi="Calibri"/>
          <w:b/>
          <w:sz w:val="22"/>
          <w:szCs w:val="22"/>
        </w:rPr>
        <w:instrText xml:space="preserve">Street </w:instrText>
      </w:r>
      <w:r w:rsidR="001C3B37" w:rsidRPr="00495A09">
        <w:rPr>
          <w:rFonts w:ascii="Calibri" w:hAnsi="Calibri"/>
          <w:b/>
          <w:sz w:val="22"/>
          <w:szCs w:val="22"/>
        </w:rPr>
        <w:instrText>A</w:instrText>
      </w:r>
      <w:r w:rsidRPr="00495A09">
        <w:rPr>
          <w:rFonts w:ascii="Calibri" w:hAnsi="Calibri"/>
          <w:b/>
          <w:sz w:val="22"/>
          <w:szCs w:val="22"/>
        </w:rPr>
        <w:instrText>ddress</w:instrText>
      </w:r>
      <w:r w:rsidRPr="00495A09">
        <w:rPr>
          <w:rFonts w:ascii="Calibri" w:hAnsi="Calibri"/>
          <w:sz w:val="22"/>
          <w:szCs w:val="22"/>
        </w:rPr>
        <w:instrText>]</w:instrText>
      </w:r>
      <w:r w:rsidRPr="00495A09">
        <w:rPr>
          <w:rFonts w:ascii="Calibri" w:hAnsi="Calibri"/>
          <w:sz w:val="22"/>
          <w:szCs w:val="22"/>
        </w:rPr>
        <w:fldChar w:fldCharType="end"/>
      </w:r>
    </w:p>
    <w:p w:rsidR="00FD5F91" w:rsidRPr="00495A09" w:rsidRDefault="00FD5F91" w:rsidP="00FD5F91">
      <w:pPr>
        <w:pStyle w:val="RecipientAddress"/>
        <w:rPr>
          <w:rFonts w:ascii="Calibri" w:hAnsi="Calibri"/>
          <w:sz w:val="22"/>
          <w:szCs w:val="22"/>
        </w:rPr>
      </w:pPr>
      <w:r w:rsidRPr="00495A09">
        <w:rPr>
          <w:rFonts w:ascii="Calibri" w:hAnsi="Calibri"/>
          <w:sz w:val="22"/>
          <w:szCs w:val="22"/>
        </w:rPr>
        <w:fldChar w:fldCharType="begin"/>
      </w:r>
      <w:r w:rsidRPr="00495A09">
        <w:rPr>
          <w:rFonts w:ascii="Calibri" w:hAnsi="Calibri"/>
          <w:sz w:val="22"/>
          <w:szCs w:val="22"/>
        </w:rPr>
        <w:instrText>MACROBUTTON  DoFieldClick [</w:instrText>
      </w:r>
      <w:r w:rsidRPr="00495A09">
        <w:rPr>
          <w:rFonts w:ascii="Calibri" w:hAnsi="Calibri"/>
          <w:b/>
          <w:sz w:val="22"/>
          <w:szCs w:val="22"/>
        </w:rPr>
        <w:instrText>City, ST  ZIP Code</w:instrText>
      </w:r>
      <w:r w:rsidRPr="00495A09">
        <w:rPr>
          <w:rFonts w:ascii="Calibri" w:hAnsi="Calibri"/>
          <w:sz w:val="22"/>
          <w:szCs w:val="22"/>
        </w:rPr>
        <w:instrText>]</w:instrText>
      </w:r>
      <w:r w:rsidRPr="00495A09">
        <w:rPr>
          <w:rFonts w:ascii="Calibri" w:hAnsi="Calibri"/>
          <w:sz w:val="22"/>
          <w:szCs w:val="22"/>
        </w:rPr>
        <w:fldChar w:fldCharType="end"/>
      </w:r>
    </w:p>
    <w:p w:rsidR="00D27A70" w:rsidRPr="00495A09" w:rsidRDefault="00D27A70" w:rsidP="00852CDA">
      <w:pPr>
        <w:pStyle w:val="Salutation"/>
        <w:rPr>
          <w:rFonts w:ascii="Calibri" w:hAnsi="Calibri"/>
          <w:sz w:val="22"/>
          <w:szCs w:val="22"/>
        </w:rPr>
      </w:pPr>
      <w:r w:rsidRPr="00495A09">
        <w:rPr>
          <w:rFonts w:ascii="Calibri" w:hAnsi="Calibri"/>
          <w:sz w:val="22"/>
          <w:szCs w:val="22"/>
        </w:rPr>
        <w:t xml:space="preserve">Dear </w:t>
      </w:r>
      <w:r w:rsidR="00550A1D" w:rsidRPr="00495A09">
        <w:rPr>
          <w:rFonts w:ascii="Calibri" w:hAnsi="Calibri"/>
          <w:sz w:val="22"/>
          <w:szCs w:val="22"/>
        </w:rPr>
        <w:t>[Salutation Name]</w:t>
      </w:r>
      <w:r w:rsidRPr="00495A09">
        <w:rPr>
          <w:rFonts w:ascii="Calibri" w:hAnsi="Calibri"/>
          <w:sz w:val="22"/>
          <w:szCs w:val="22"/>
        </w:rPr>
        <w:t>:</w:t>
      </w:r>
    </w:p>
    <w:p w:rsidR="0073109F" w:rsidRPr="00495A09" w:rsidRDefault="00550A1D" w:rsidP="0073109F">
      <w:pPr>
        <w:widowControl w:val="0"/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95A09">
        <w:rPr>
          <w:rFonts w:ascii="Calibri" w:eastAsia="Palatino Linotype" w:hAnsi="Calibri" w:cs="Palatino Linotype"/>
          <w:sz w:val="22"/>
          <w:szCs w:val="22"/>
        </w:rPr>
        <w:t>Thank</w:t>
      </w:r>
      <w:r w:rsidRPr="00495A09">
        <w:rPr>
          <w:rFonts w:ascii="Calibri" w:eastAsia="Palatino Linotype" w:hAnsi="Calibri" w:cs="Palatino Linotype"/>
          <w:spacing w:val="14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you</w:t>
      </w:r>
      <w:r w:rsidRPr="00495A09">
        <w:rPr>
          <w:rFonts w:ascii="Calibri" w:eastAsia="Palatino Linotype" w:hAnsi="Calibri" w:cs="Palatino Linotype"/>
          <w:spacing w:val="15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for</w:t>
      </w:r>
      <w:r w:rsidRPr="00495A09">
        <w:rPr>
          <w:rFonts w:ascii="Calibri" w:eastAsia="Palatino Linotype" w:hAnsi="Calibri" w:cs="Palatino Linotype"/>
          <w:spacing w:val="16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your</w:t>
      </w:r>
      <w:r w:rsidRPr="00495A09">
        <w:rPr>
          <w:rFonts w:ascii="Calibri" w:eastAsia="Palatino Linotype" w:hAnsi="Calibri" w:cs="Palatino Linotype"/>
          <w:spacing w:val="14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pl</w:t>
      </w:r>
      <w:r w:rsidRPr="00495A09">
        <w:rPr>
          <w:rFonts w:ascii="Calibri" w:eastAsia="Palatino Linotype" w:hAnsi="Calibri" w:cs="Palatino Linotype"/>
          <w:spacing w:val="2"/>
          <w:sz w:val="22"/>
          <w:szCs w:val="22"/>
        </w:rPr>
        <w:t>e</w:t>
      </w:r>
      <w:r w:rsidRPr="00495A09">
        <w:rPr>
          <w:rFonts w:ascii="Calibri" w:eastAsia="Palatino Linotype" w:hAnsi="Calibri" w:cs="Palatino Linotype"/>
          <w:sz w:val="22"/>
          <w:szCs w:val="22"/>
        </w:rPr>
        <w:t>dge</w:t>
      </w:r>
      <w:r w:rsidRPr="00495A09">
        <w:rPr>
          <w:rFonts w:ascii="Calibri" w:eastAsia="Palatino Linotype" w:hAnsi="Calibri" w:cs="Palatino Linotype"/>
          <w:spacing w:val="13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of</w:t>
      </w:r>
      <w:r w:rsidRPr="00495A09">
        <w:rPr>
          <w:rFonts w:ascii="Calibri" w:eastAsia="Palatino Linotype" w:hAnsi="Calibri" w:cs="Palatino Linotype"/>
          <w:spacing w:val="17"/>
          <w:sz w:val="22"/>
          <w:szCs w:val="22"/>
        </w:rPr>
        <w:t xml:space="preserve"> &lt;</w:t>
      </w:r>
      <w:r w:rsidRPr="00495A09">
        <w:rPr>
          <w:rFonts w:ascii="Calibri" w:eastAsia="Palatino Linotype" w:hAnsi="Calibri" w:cs="Palatino Linotype"/>
          <w:spacing w:val="1"/>
          <w:sz w:val="22"/>
          <w:szCs w:val="22"/>
        </w:rPr>
        <w:t>$0</w:t>
      </w:r>
      <w:r w:rsidRPr="00495A09">
        <w:rPr>
          <w:rFonts w:ascii="Calibri" w:eastAsia="Palatino Linotype" w:hAnsi="Calibri" w:cs="Palatino Linotype"/>
          <w:spacing w:val="-1"/>
          <w:sz w:val="22"/>
          <w:szCs w:val="22"/>
        </w:rPr>
        <w:t>.</w:t>
      </w:r>
      <w:r w:rsidRPr="00495A09">
        <w:rPr>
          <w:rFonts w:ascii="Calibri" w:eastAsia="Palatino Linotype" w:hAnsi="Calibri" w:cs="Palatino Linotype"/>
          <w:spacing w:val="1"/>
          <w:sz w:val="22"/>
          <w:szCs w:val="22"/>
        </w:rPr>
        <w:t>0</w:t>
      </w:r>
      <w:r w:rsidRPr="00495A09">
        <w:rPr>
          <w:rFonts w:ascii="Calibri" w:eastAsia="Palatino Linotype" w:hAnsi="Calibri" w:cs="Palatino Linotype"/>
          <w:sz w:val="22"/>
          <w:szCs w:val="22"/>
        </w:rPr>
        <w:t>0&gt;</w:t>
      </w:r>
      <w:r w:rsidRPr="00495A09">
        <w:rPr>
          <w:rFonts w:ascii="Calibri" w:eastAsia="Palatino Linotype" w:hAnsi="Calibri" w:cs="Palatino Linotype"/>
          <w:spacing w:val="14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to</w:t>
      </w:r>
      <w:r w:rsidRPr="00495A09">
        <w:rPr>
          <w:rFonts w:ascii="Calibri" w:eastAsia="Palatino Linotype" w:hAnsi="Calibri" w:cs="Palatino Linotype"/>
          <w:spacing w:val="18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the</w:t>
      </w:r>
      <w:r w:rsidRPr="00495A09">
        <w:rPr>
          <w:rFonts w:ascii="Calibri" w:eastAsia="Palatino Linotype" w:hAnsi="Calibri" w:cs="Palatino Linotype"/>
          <w:spacing w:val="16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&lt;</w:t>
      </w:r>
      <w:proofErr w:type="spellStart"/>
      <w:r w:rsidRPr="00495A09">
        <w:rPr>
          <w:rFonts w:ascii="Calibri" w:eastAsia="Palatino Linotype" w:hAnsi="Calibri" w:cs="Palatino Linotype"/>
          <w:sz w:val="22"/>
          <w:szCs w:val="22"/>
        </w:rPr>
        <w:t>ar</w:t>
      </w:r>
      <w:r w:rsidRPr="00495A09">
        <w:rPr>
          <w:rFonts w:ascii="Calibri" w:eastAsia="Palatino Linotype" w:hAnsi="Calibri" w:cs="Palatino Linotype"/>
          <w:spacing w:val="-1"/>
          <w:sz w:val="22"/>
          <w:szCs w:val="22"/>
        </w:rPr>
        <w:t>e</w:t>
      </w:r>
      <w:r w:rsidRPr="00495A09">
        <w:rPr>
          <w:rFonts w:ascii="Calibri" w:eastAsia="Palatino Linotype" w:hAnsi="Calibri" w:cs="Palatino Linotype"/>
          <w:spacing w:val="1"/>
          <w:sz w:val="22"/>
          <w:szCs w:val="22"/>
        </w:rPr>
        <w:t>a</w:t>
      </w:r>
      <w:r w:rsidRPr="00495A09">
        <w:rPr>
          <w:rFonts w:ascii="Calibri" w:eastAsia="Palatino Linotype" w:hAnsi="Calibri" w:cs="Palatino Linotype"/>
          <w:sz w:val="22"/>
          <w:szCs w:val="22"/>
        </w:rPr>
        <w:t>ofdesignat</w:t>
      </w:r>
      <w:r w:rsidRPr="00495A09">
        <w:rPr>
          <w:rFonts w:ascii="Calibri" w:eastAsia="Palatino Linotype" w:hAnsi="Calibri" w:cs="Palatino Linotype"/>
          <w:spacing w:val="-2"/>
          <w:sz w:val="22"/>
          <w:szCs w:val="22"/>
        </w:rPr>
        <w:t>i</w:t>
      </w:r>
      <w:r w:rsidRPr="00495A09">
        <w:rPr>
          <w:rFonts w:ascii="Calibri" w:eastAsia="Palatino Linotype" w:hAnsi="Calibri" w:cs="Palatino Linotype"/>
          <w:sz w:val="22"/>
          <w:szCs w:val="22"/>
        </w:rPr>
        <w:t>on</w:t>
      </w:r>
      <w:proofErr w:type="spellEnd"/>
      <w:r w:rsidRPr="00495A09">
        <w:rPr>
          <w:rFonts w:ascii="Calibri" w:eastAsia="Palatino Linotype" w:hAnsi="Calibri" w:cs="Palatino Linotype"/>
          <w:sz w:val="22"/>
          <w:szCs w:val="22"/>
        </w:rPr>
        <w:t>&gt; which</w:t>
      </w:r>
      <w:r w:rsidRPr="00495A09">
        <w:rPr>
          <w:rFonts w:ascii="Calibri" w:eastAsia="Palatino Linotype" w:hAnsi="Calibri" w:cs="Palatino Linotype"/>
          <w:spacing w:val="13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you</w:t>
      </w:r>
      <w:r w:rsidRPr="00495A09">
        <w:rPr>
          <w:rFonts w:ascii="Calibri" w:eastAsia="Palatino Linotype" w:hAnsi="Calibri" w:cs="Palatino Linotype"/>
          <w:spacing w:val="15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made</w:t>
      </w:r>
      <w:r w:rsidRPr="00495A09">
        <w:rPr>
          <w:rFonts w:ascii="Calibri" w:eastAsia="Palatino Linotype" w:hAnsi="Calibri" w:cs="Palatino Linotype"/>
          <w:spacing w:val="15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on</w:t>
      </w:r>
      <w:r w:rsidRPr="00495A09">
        <w:rPr>
          <w:rFonts w:ascii="Calibri" w:eastAsia="Palatino Linotype" w:hAnsi="Calibri" w:cs="Palatino Linotype"/>
          <w:spacing w:val="18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pacing w:val="1"/>
          <w:sz w:val="22"/>
          <w:szCs w:val="22"/>
        </w:rPr>
        <w:t>&lt;da</w:t>
      </w:r>
      <w:r w:rsidRPr="00495A09">
        <w:rPr>
          <w:rFonts w:ascii="Calibri" w:eastAsia="Palatino Linotype" w:hAnsi="Calibri" w:cs="Palatino Linotype"/>
          <w:spacing w:val="-1"/>
          <w:sz w:val="22"/>
          <w:szCs w:val="22"/>
        </w:rPr>
        <w:t>t</w:t>
      </w:r>
      <w:r w:rsidRPr="00495A09">
        <w:rPr>
          <w:rFonts w:ascii="Calibri" w:eastAsia="Palatino Linotype" w:hAnsi="Calibri" w:cs="Palatino Linotype"/>
          <w:spacing w:val="1"/>
          <w:sz w:val="22"/>
          <w:szCs w:val="22"/>
        </w:rPr>
        <w:t>e&gt;</w:t>
      </w:r>
      <w:r w:rsidRPr="00495A09">
        <w:rPr>
          <w:rFonts w:ascii="Calibri" w:eastAsia="Palatino Linotype" w:hAnsi="Calibri" w:cs="Palatino Linotype"/>
          <w:sz w:val="22"/>
          <w:szCs w:val="22"/>
        </w:rPr>
        <w:t xml:space="preserve">. </w:t>
      </w:r>
      <w:r w:rsidRPr="00495A09">
        <w:rPr>
          <w:rFonts w:ascii="Calibri" w:eastAsia="Palatino Linotype" w:hAnsi="Calibri" w:cs="Palatino Linotype"/>
          <w:spacing w:val="32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pacing w:val="-7"/>
          <w:sz w:val="22"/>
          <w:szCs w:val="22"/>
        </w:rPr>
        <w:t xml:space="preserve"> </w:t>
      </w:r>
      <w:r w:rsidRPr="00495A09">
        <w:rPr>
          <w:rFonts w:ascii="Calibri" w:eastAsia="Calibri" w:hAnsi="Calibri"/>
          <w:sz w:val="22"/>
          <w:szCs w:val="22"/>
        </w:rPr>
        <w:t xml:space="preserve"> </w:t>
      </w:r>
      <w:r w:rsidR="000C3FFC">
        <w:rPr>
          <w:rFonts w:ascii="Calibri" w:eastAsia="Calibri" w:hAnsi="Calibri"/>
          <w:sz w:val="22"/>
          <w:szCs w:val="22"/>
        </w:rPr>
        <w:t xml:space="preserve">Gifts </w:t>
      </w:r>
      <w:r w:rsidRPr="00495A09">
        <w:rPr>
          <w:rFonts w:ascii="Calibri" w:eastAsia="Calibri" w:hAnsi="Calibri"/>
          <w:sz w:val="22"/>
          <w:szCs w:val="22"/>
        </w:rPr>
        <w:t>from loyal friends like you provide vital support that helps UC Davis fulfill its land-grant mission to improve the world through excellent teaching, innovative research, and impactful public service.</w:t>
      </w:r>
    </w:p>
    <w:p w:rsidR="00550A1D" w:rsidRPr="00495A09" w:rsidRDefault="00550A1D" w:rsidP="0073109F">
      <w:pPr>
        <w:widowControl w:val="0"/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95A09">
        <w:rPr>
          <w:rFonts w:ascii="Calibri" w:eastAsia="Palatino Linotype" w:hAnsi="Calibri" w:cs="Palatino Linotype"/>
          <w:sz w:val="22"/>
          <w:szCs w:val="22"/>
        </w:rPr>
        <w:t>Our</w:t>
      </w:r>
      <w:r w:rsidRPr="00495A09">
        <w:rPr>
          <w:rFonts w:ascii="Calibri" w:eastAsia="Palatino Linotype" w:hAnsi="Calibri" w:cs="Palatino Linotype"/>
          <w:spacing w:val="3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r</w:t>
      </w:r>
      <w:r w:rsidRPr="00495A09">
        <w:rPr>
          <w:rFonts w:ascii="Calibri" w:eastAsia="Palatino Linotype" w:hAnsi="Calibri" w:cs="Palatino Linotype"/>
          <w:spacing w:val="2"/>
          <w:sz w:val="22"/>
          <w:szCs w:val="22"/>
        </w:rPr>
        <w:t>e</w:t>
      </w:r>
      <w:r w:rsidRPr="00495A09">
        <w:rPr>
          <w:rFonts w:ascii="Calibri" w:eastAsia="Palatino Linotype" w:hAnsi="Calibri" w:cs="Palatino Linotype"/>
          <w:sz w:val="22"/>
          <w:szCs w:val="22"/>
        </w:rPr>
        <w:t>cords</w:t>
      </w:r>
      <w:r w:rsidRPr="00495A09">
        <w:rPr>
          <w:rFonts w:ascii="Calibri" w:eastAsia="Palatino Linotype" w:hAnsi="Calibri" w:cs="Palatino Linotype"/>
          <w:spacing w:val="3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indicate that we</w:t>
      </w:r>
      <w:r w:rsidRPr="00495A09">
        <w:rPr>
          <w:rFonts w:ascii="Calibri" w:eastAsia="Palatino Linotype" w:hAnsi="Calibri" w:cs="Palatino Linotype"/>
          <w:spacing w:val="5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have</w:t>
      </w:r>
      <w:r w:rsidRPr="00495A09">
        <w:rPr>
          <w:rFonts w:ascii="Calibri" w:eastAsia="Palatino Linotype" w:hAnsi="Calibri" w:cs="Palatino Linotype"/>
          <w:spacing w:val="2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not</w:t>
      </w:r>
      <w:r w:rsidRPr="00495A09">
        <w:rPr>
          <w:rFonts w:ascii="Calibri" w:eastAsia="Palatino Linotype" w:hAnsi="Calibri" w:cs="Palatino Linotype"/>
          <w:spacing w:val="5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received</w:t>
      </w:r>
      <w:r w:rsidRPr="00495A09">
        <w:rPr>
          <w:rFonts w:ascii="Calibri" w:eastAsia="Palatino Linotype" w:hAnsi="Calibri" w:cs="Palatino Linotype"/>
          <w:spacing w:val="1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 xml:space="preserve">your most recently scheduled </w:t>
      </w:r>
      <w:r w:rsidR="000C3FFC">
        <w:rPr>
          <w:rFonts w:ascii="Calibri" w:eastAsia="Palatino Linotype" w:hAnsi="Calibri" w:cs="Palatino Linotype"/>
          <w:sz w:val="22"/>
          <w:szCs w:val="22"/>
        </w:rPr>
        <w:t xml:space="preserve">pledge </w:t>
      </w:r>
      <w:r w:rsidRPr="00495A09">
        <w:rPr>
          <w:rFonts w:ascii="Calibri" w:eastAsia="Palatino Linotype" w:hAnsi="Calibri" w:cs="Palatino Linotype"/>
          <w:sz w:val="22"/>
          <w:szCs w:val="22"/>
        </w:rPr>
        <w:t>payment.  While this will be the last reminder we send you, we</w:t>
      </w:r>
      <w:r w:rsidRPr="00495A09">
        <w:rPr>
          <w:rFonts w:ascii="Calibri" w:eastAsia="Palatino Linotype" w:hAnsi="Calibri" w:cs="Palatino Linotype"/>
          <w:spacing w:val="4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certainly</w:t>
      </w:r>
      <w:r w:rsidRPr="00495A09">
        <w:rPr>
          <w:rFonts w:ascii="Calibri" w:eastAsia="Palatino Linotype" w:hAnsi="Calibri" w:cs="Palatino Linotype"/>
          <w:spacing w:val="-3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hope</w:t>
      </w:r>
      <w:r w:rsidRPr="00495A09">
        <w:rPr>
          <w:rFonts w:ascii="Calibri" w:eastAsia="Palatino Linotype" w:hAnsi="Calibri" w:cs="Palatino Linotype"/>
          <w:spacing w:val="2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you</w:t>
      </w:r>
      <w:r w:rsidRPr="00495A09">
        <w:rPr>
          <w:rFonts w:ascii="Calibri" w:eastAsia="Palatino Linotype" w:hAnsi="Calibri" w:cs="Palatino Linotype"/>
          <w:spacing w:val="4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will</w:t>
      </w:r>
      <w:r w:rsidRPr="00495A09">
        <w:rPr>
          <w:rFonts w:ascii="Calibri" w:eastAsia="Palatino Linotype" w:hAnsi="Calibri" w:cs="Palatino Linotype"/>
          <w:spacing w:val="2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f</w:t>
      </w:r>
      <w:r w:rsidRPr="00495A09">
        <w:rPr>
          <w:rFonts w:ascii="Calibri" w:eastAsia="Palatino Linotype" w:hAnsi="Calibri" w:cs="Palatino Linotype"/>
          <w:spacing w:val="1"/>
          <w:sz w:val="22"/>
          <w:szCs w:val="22"/>
        </w:rPr>
        <w:t>i</w:t>
      </w:r>
      <w:r w:rsidRPr="00495A09">
        <w:rPr>
          <w:rFonts w:ascii="Calibri" w:eastAsia="Palatino Linotype" w:hAnsi="Calibri" w:cs="Palatino Linotype"/>
          <w:sz w:val="22"/>
          <w:szCs w:val="22"/>
        </w:rPr>
        <w:t>nalize your</w:t>
      </w:r>
      <w:r w:rsidRPr="00495A09">
        <w:rPr>
          <w:rFonts w:ascii="Calibri" w:eastAsia="Palatino Linotype" w:hAnsi="Calibri" w:cs="Palatino Linotype"/>
          <w:spacing w:val="4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gift to UC Davis so that you can help</w:t>
      </w:r>
      <w:r w:rsidRPr="00495A09">
        <w:rPr>
          <w:rFonts w:ascii="Calibri" w:eastAsia="Calibri" w:hAnsi="Calibri"/>
          <w:sz w:val="22"/>
          <w:szCs w:val="22"/>
        </w:rPr>
        <w:t xml:space="preserve"> advance one of the top 10 public universities in the U.S. and make a tremendous difference in the lives of many people throughout the university, California and the world.</w:t>
      </w:r>
    </w:p>
    <w:p w:rsidR="00550A1D" w:rsidRPr="00495A09" w:rsidRDefault="00550A1D" w:rsidP="00550A1D">
      <w:pPr>
        <w:widowControl w:val="0"/>
        <w:spacing w:line="276" w:lineRule="auto"/>
        <w:ind w:right="53"/>
        <w:rPr>
          <w:rFonts w:ascii="Calibri" w:eastAsia="Palatino Linotype" w:hAnsi="Calibri" w:cs="Palatino Linotype"/>
          <w:sz w:val="22"/>
          <w:szCs w:val="22"/>
        </w:rPr>
      </w:pPr>
      <w:r w:rsidRPr="00495A09">
        <w:rPr>
          <w:rFonts w:ascii="Calibri" w:eastAsia="Palatino Linotype" w:hAnsi="Calibri" w:cs="Palatino Linotype"/>
          <w:sz w:val="22"/>
          <w:szCs w:val="22"/>
        </w:rPr>
        <w:t xml:space="preserve">Your prompt reply is important </w:t>
      </w:r>
      <w:r w:rsidRPr="00495A09">
        <w:rPr>
          <w:rFonts w:ascii="Calibri" w:eastAsia="Palatino Linotype" w:hAnsi="Calibri" w:cs="Palatino Linotype"/>
          <w:spacing w:val="1"/>
          <w:sz w:val="22"/>
          <w:szCs w:val="22"/>
        </w:rPr>
        <w:t>a</w:t>
      </w:r>
      <w:r w:rsidRPr="00495A09">
        <w:rPr>
          <w:rFonts w:ascii="Calibri" w:eastAsia="Palatino Linotype" w:hAnsi="Calibri" w:cs="Palatino Linotype"/>
          <w:sz w:val="22"/>
          <w:szCs w:val="22"/>
        </w:rPr>
        <w:t>s</w:t>
      </w:r>
      <w:r w:rsidRPr="00495A09">
        <w:rPr>
          <w:rFonts w:ascii="Calibri" w:eastAsia="Palatino Linotype" w:hAnsi="Calibri" w:cs="Palatino Linotype"/>
          <w:spacing w:val="8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it</w:t>
      </w:r>
      <w:r w:rsidRPr="00495A09">
        <w:rPr>
          <w:rFonts w:ascii="Calibri" w:eastAsia="Palatino Linotype" w:hAnsi="Calibri" w:cs="Palatino Linotype"/>
          <w:spacing w:val="8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puts</w:t>
      </w:r>
      <w:r w:rsidRPr="00495A09">
        <w:rPr>
          <w:rFonts w:ascii="Calibri" w:eastAsia="Palatino Linotype" w:hAnsi="Calibri" w:cs="Palatino Linotype"/>
          <w:spacing w:val="5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your</w:t>
      </w:r>
      <w:r w:rsidRPr="00495A09">
        <w:rPr>
          <w:rFonts w:ascii="Calibri" w:eastAsia="Palatino Linotype" w:hAnsi="Calibri" w:cs="Palatino Linotype"/>
          <w:spacing w:val="5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gift</w:t>
      </w:r>
      <w:r w:rsidRPr="00495A09">
        <w:rPr>
          <w:rFonts w:ascii="Calibri" w:eastAsia="Palatino Linotype" w:hAnsi="Calibri" w:cs="Palatino Linotype"/>
          <w:spacing w:val="6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to</w:t>
      </w:r>
      <w:r w:rsidRPr="00495A09">
        <w:rPr>
          <w:rFonts w:ascii="Calibri" w:eastAsia="Palatino Linotype" w:hAnsi="Calibri" w:cs="Palatino Linotype"/>
          <w:spacing w:val="9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work</w:t>
      </w:r>
      <w:r w:rsidRPr="00495A09">
        <w:rPr>
          <w:rFonts w:ascii="Calibri" w:eastAsia="Palatino Linotype" w:hAnsi="Calibri" w:cs="Palatino Linotype"/>
          <w:spacing w:val="5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right</w:t>
      </w:r>
      <w:r w:rsidRPr="00495A09">
        <w:rPr>
          <w:rFonts w:ascii="Calibri" w:eastAsia="Palatino Linotype" w:hAnsi="Calibri" w:cs="Palatino Linotype"/>
          <w:spacing w:val="6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pacing w:val="1"/>
          <w:sz w:val="22"/>
          <w:szCs w:val="22"/>
        </w:rPr>
        <w:t>awa</w:t>
      </w:r>
      <w:r w:rsidRPr="00495A09">
        <w:rPr>
          <w:rFonts w:ascii="Calibri" w:eastAsia="Palatino Linotype" w:hAnsi="Calibri" w:cs="Palatino Linotype"/>
          <w:sz w:val="22"/>
          <w:szCs w:val="22"/>
        </w:rPr>
        <w:t>y</w:t>
      </w:r>
      <w:r w:rsidRPr="00495A09">
        <w:rPr>
          <w:rFonts w:ascii="Calibri" w:eastAsia="Palatino Linotype" w:hAnsi="Calibri" w:cs="Palatino Linotype"/>
          <w:spacing w:val="5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for</w:t>
      </w:r>
      <w:r w:rsidRPr="00495A09">
        <w:rPr>
          <w:rFonts w:ascii="Calibri" w:eastAsia="Palatino Linotype" w:hAnsi="Calibri" w:cs="Palatino Linotype"/>
          <w:spacing w:val="6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the</w:t>
      </w:r>
      <w:r w:rsidRPr="00495A09">
        <w:rPr>
          <w:rFonts w:ascii="Calibri" w:eastAsia="Palatino Linotype" w:hAnsi="Calibri" w:cs="Palatino Linotype"/>
          <w:spacing w:val="7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area</w:t>
      </w:r>
      <w:r w:rsidRPr="00495A09">
        <w:rPr>
          <w:rFonts w:ascii="Calibri" w:eastAsia="Palatino Linotype" w:hAnsi="Calibri" w:cs="Palatino Linotype"/>
          <w:spacing w:val="6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you</w:t>
      </w:r>
      <w:r w:rsidRPr="00495A09">
        <w:rPr>
          <w:rFonts w:ascii="Calibri" w:eastAsia="Palatino Linotype" w:hAnsi="Calibri" w:cs="Palatino Linotype"/>
          <w:spacing w:val="5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 xml:space="preserve">requested. </w:t>
      </w:r>
      <w:r w:rsidRPr="00495A09">
        <w:rPr>
          <w:rFonts w:ascii="Calibri" w:eastAsia="Palatino Linotype" w:hAnsi="Calibri" w:cs="Palatino Linotype"/>
          <w:spacing w:val="47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If</w:t>
      </w:r>
      <w:r w:rsidRPr="00495A09">
        <w:rPr>
          <w:rFonts w:ascii="Calibri" w:eastAsia="Palatino Linotype" w:hAnsi="Calibri" w:cs="Palatino Linotype"/>
          <w:spacing w:val="8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you</w:t>
      </w:r>
      <w:r w:rsidRPr="00495A09">
        <w:rPr>
          <w:rFonts w:ascii="Calibri" w:eastAsia="Palatino Linotype" w:hAnsi="Calibri" w:cs="Palatino Linotype"/>
          <w:spacing w:val="5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have</w:t>
      </w:r>
      <w:r w:rsidRPr="00495A09">
        <w:rPr>
          <w:rFonts w:ascii="Calibri" w:eastAsia="Palatino Linotype" w:hAnsi="Calibri" w:cs="Palatino Linotype"/>
          <w:spacing w:val="5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pacing w:val="1"/>
          <w:sz w:val="22"/>
          <w:szCs w:val="22"/>
        </w:rPr>
        <w:t xml:space="preserve">any </w:t>
      </w:r>
      <w:r w:rsidRPr="00495A09">
        <w:rPr>
          <w:rFonts w:ascii="Calibri" w:eastAsia="Palatino Linotype" w:hAnsi="Calibri" w:cs="Palatino Linotype"/>
          <w:sz w:val="22"/>
          <w:szCs w:val="22"/>
        </w:rPr>
        <w:t>que</w:t>
      </w:r>
      <w:r w:rsidRPr="00495A09">
        <w:rPr>
          <w:rFonts w:ascii="Calibri" w:eastAsia="Palatino Linotype" w:hAnsi="Calibri" w:cs="Palatino Linotype"/>
          <w:spacing w:val="1"/>
          <w:sz w:val="22"/>
          <w:szCs w:val="22"/>
        </w:rPr>
        <w:t>s</w:t>
      </w:r>
      <w:r w:rsidRPr="00495A09">
        <w:rPr>
          <w:rFonts w:ascii="Calibri" w:eastAsia="Palatino Linotype" w:hAnsi="Calibri" w:cs="Palatino Linotype"/>
          <w:sz w:val="22"/>
          <w:szCs w:val="22"/>
        </w:rPr>
        <w:t>tio</w:t>
      </w:r>
      <w:r w:rsidRPr="00495A09">
        <w:rPr>
          <w:rFonts w:ascii="Calibri" w:eastAsia="Palatino Linotype" w:hAnsi="Calibri" w:cs="Palatino Linotype"/>
          <w:spacing w:val="1"/>
          <w:sz w:val="22"/>
          <w:szCs w:val="22"/>
        </w:rPr>
        <w:t>n</w:t>
      </w:r>
      <w:r w:rsidRPr="00495A09">
        <w:rPr>
          <w:rFonts w:ascii="Calibri" w:eastAsia="Palatino Linotype" w:hAnsi="Calibri" w:cs="Palatino Linotype"/>
          <w:sz w:val="22"/>
          <w:szCs w:val="22"/>
        </w:rPr>
        <w:t>s</w:t>
      </w:r>
      <w:r w:rsidRPr="00495A09">
        <w:rPr>
          <w:rFonts w:ascii="Calibri" w:eastAsia="Palatino Linotype" w:hAnsi="Calibri" w:cs="Palatino Linotype"/>
          <w:spacing w:val="16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r</w:t>
      </w:r>
      <w:r w:rsidRPr="00495A09">
        <w:rPr>
          <w:rFonts w:ascii="Calibri" w:eastAsia="Palatino Linotype" w:hAnsi="Calibri" w:cs="Palatino Linotype"/>
          <w:spacing w:val="2"/>
          <w:sz w:val="22"/>
          <w:szCs w:val="22"/>
        </w:rPr>
        <w:t>e</w:t>
      </w:r>
      <w:r w:rsidRPr="00495A09">
        <w:rPr>
          <w:rFonts w:ascii="Calibri" w:eastAsia="Palatino Linotype" w:hAnsi="Calibri" w:cs="Palatino Linotype"/>
          <w:sz w:val="22"/>
          <w:szCs w:val="22"/>
        </w:rPr>
        <w:t>garding</w:t>
      </w:r>
      <w:r w:rsidRPr="00495A09">
        <w:rPr>
          <w:rFonts w:ascii="Calibri" w:eastAsia="Palatino Linotype" w:hAnsi="Calibri" w:cs="Palatino Linotype"/>
          <w:spacing w:val="16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your</w:t>
      </w:r>
      <w:r w:rsidRPr="00495A09">
        <w:rPr>
          <w:rFonts w:ascii="Calibri" w:eastAsia="Palatino Linotype" w:hAnsi="Calibri" w:cs="Palatino Linotype"/>
          <w:spacing w:val="20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gift</w:t>
      </w:r>
      <w:r w:rsidR="000C3FFC">
        <w:rPr>
          <w:rFonts w:ascii="Calibri" w:eastAsia="Palatino Linotype" w:hAnsi="Calibri" w:cs="Palatino Linotype"/>
          <w:sz w:val="22"/>
          <w:szCs w:val="22"/>
        </w:rPr>
        <w:t xml:space="preserve"> or you believe that our records are in error</w:t>
      </w:r>
      <w:r w:rsidRPr="00495A09">
        <w:rPr>
          <w:rFonts w:ascii="Calibri" w:eastAsia="Palatino Linotype" w:hAnsi="Calibri" w:cs="Palatino Linotype"/>
          <w:sz w:val="22"/>
          <w:szCs w:val="22"/>
        </w:rPr>
        <w:t>,</w:t>
      </w:r>
      <w:r w:rsidRPr="00495A09">
        <w:rPr>
          <w:rFonts w:ascii="Calibri" w:eastAsia="Palatino Linotype" w:hAnsi="Calibri" w:cs="Palatino Linotype"/>
          <w:spacing w:val="22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please</w:t>
      </w:r>
      <w:r w:rsidRPr="00495A09">
        <w:rPr>
          <w:rFonts w:ascii="Calibri" w:eastAsia="Palatino Linotype" w:hAnsi="Calibri" w:cs="Palatino Linotype"/>
          <w:spacing w:val="20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do</w:t>
      </w:r>
      <w:r w:rsidRPr="00495A09">
        <w:rPr>
          <w:rFonts w:ascii="Calibri" w:eastAsia="Palatino Linotype" w:hAnsi="Calibri" w:cs="Palatino Linotype"/>
          <w:spacing w:val="23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not</w:t>
      </w:r>
      <w:r w:rsidRPr="00495A09">
        <w:rPr>
          <w:rFonts w:ascii="Calibri" w:eastAsia="Palatino Linotype" w:hAnsi="Calibri" w:cs="Palatino Linotype"/>
          <w:spacing w:val="23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h</w:t>
      </w:r>
      <w:r w:rsidRPr="00495A09">
        <w:rPr>
          <w:rFonts w:ascii="Calibri" w:eastAsia="Palatino Linotype" w:hAnsi="Calibri" w:cs="Palatino Linotype"/>
          <w:spacing w:val="-1"/>
          <w:sz w:val="22"/>
          <w:szCs w:val="22"/>
        </w:rPr>
        <w:t>e</w:t>
      </w:r>
      <w:r w:rsidRPr="00495A09">
        <w:rPr>
          <w:rFonts w:ascii="Calibri" w:eastAsia="Palatino Linotype" w:hAnsi="Calibri" w:cs="Palatino Linotype"/>
          <w:sz w:val="22"/>
          <w:szCs w:val="22"/>
        </w:rPr>
        <w:t>sitate</w:t>
      </w:r>
      <w:r w:rsidRPr="00495A09">
        <w:rPr>
          <w:rFonts w:ascii="Calibri" w:eastAsia="Palatino Linotype" w:hAnsi="Calibri" w:cs="Palatino Linotype"/>
          <w:spacing w:val="18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to</w:t>
      </w:r>
      <w:r w:rsidRPr="00495A09">
        <w:rPr>
          <w:rFonts w:ascii="Calibri" w:eastAsia="Palatino Linotype" w:hAnsi="Calibri" w:cs="Palatino Linotype"/>
          <w:spacing w:val="24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contact</w:t>
      </w:r>
      <w:r w:rsidRPr="00495A09">
        <w:rPr>
          <w:rFonts w:ascii="Calibri" w:eastAsia="Palatino Linotype" w:hAnsi="Calibri" w:cs="Palatino Linotype"/>
          <w:spacing w:val="19"/>
          <w:sz w:val="22"/>
          <w:szCs w:val="22"/>
        </w:rPr>
        <w:t xml:space="preserve"> </w:t>
      </w:r>
      <w:r w:rsidR="00446381">
        <w:rPr>
          <w:rFonts w:ascii="Calibri" w:eastAsia="Palatino Linotype" w:hAnsi="Calibri" w:cs="Palatino Linotype"/>
          <w:spacing w:val="1"/>
          <w:sz w:val="22"/>
          <w:szCs w:val="22"/>
        </w:rPr>
        <w:t>&lt;Relationship Manager&gt;</w:t>
      </w:r>
      <w:r w:rsidRPr="00495A09">
        <w:rPr>
          <w:rFonts w:ascii="Calibri" w:eastAsia="Palatino Linotype" w:hAnsi="Calibri" w:cs="Palatino Linotype"/>
          <w:spacing w:val="23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pacing w:val="1"/>
          <w:sz w:val="22"/>
          <w:szCs w:val="22"/>
        </w:rPr>
        <w:t>a</w:t>
      </w:r>
      <w:r w:rsidRPr="00495A09">
        <w:rPr>
          <w:rFonts w:ascii="Calibri" w:eastAsia="Palatino Linotype" w:hAnsi="Calibri" w:cs="Palatino Linotype"/>
          <w:sz w:val="22"/>
          <w:szCs w:val="22"/>
        </w:rPr>
        <w:t>t</w:t>
      </w:r>
      <w:r w:rsidRPr="00495A09">
        <w:rPr>
          <w:rFonts w:ascii="Calibri" w:eastAsia="Palatino Linotype" w:hAnsi="Calibri" w:cs="Palatino Linotype"/>
          <w:spacing w:val="23"/>
          <w:sz w:val="22"/>
          <w:szCs w:val="22"/>
        </w:rPr>
        <w:t xml:space="preserve"> </w:t>
      </w:r>
      <w:r w:rsidR="00446381">
        <w:rPr>
          <w:rFonts w:ascii="Calibri" w:eastAsia="Palatino Linotype" w:hAnsi="Calibri" w:cs="Palatino Linotype"/>
          <w:spacing w:val="-1"/>
          <w:sz w:val="22"/>
          <w:szCs w:val="22"/>
        </w:rPr>
        <w:t>&lt;RM number&gt;</w:t>
      </w:r>
      <w:r w:rsidRPr="00495A09">
        <w:rPr>
          <w:rFonts w:ascii="Calibri" w:eastAsia="Palatino Linotype" w:hAnsi="Calibri" w:cs="Palatino Linotype"/>
          <w:sz w:val="22"/>
          <w:szCs w:val="22"/>
        </w:rPr>
        <w:t>,</w:t>
      </w:r>
      <w:r w:rsidRPr="00495A09">
        <w:rPr>
          <w:rFonts w:ascii="Calibri" w:eastAsia="Palatino Linotype" w:hAnsi="Calibri" w:cs="Palatino Linotype"/>
          <w:spacing w:val="12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pacing w:val="-1"/>
          <w:position w:val="1"/>
          <w:sz w:val="22"/>
          <w:szCs w:val="22"/>
        </w:rPr>
        <w:t>o</w:t>
      </w:r>
      <w:r w:rsidRPr="00495A09">
        <w:rPr>
          <w:rFonts w:ascii="Calibri" w:eastAsia="Palatino Linotype" w:hAnsi="Calibri" w:cs="Palatino Linotype"/>
          <w:position w:val="1"/>
          <w:sz w:val="22"/>
          <w:szCs w:val="22"/>
        </w:rPr>
        <w:t>r</w:t>
      </w:r>
      <w:r w:rsidRPr="00495A09">
        <w:rPr>
          <w:rFonts w:ascii="Calibri" w:eastAsia="Palatino Linotype" w:hAnsi="Calibri" w:cs="Palatino Linotype"/>
          <w:spacing w:val="12"/>
          <w:position w:val="1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position w:val="1"/>
          <w:sz w:val="22"/>
          <w:szCs w:val="22"/>
        </w:rPr>
        <w:t xml:space="preserve">e‐mail </w:t>
      </w:r>
      <w:r w:rsidRPr="00495A09">
        <w:rPr>
          <w:rFonts w:ascii="Calibri" w:eastAsia="Palatino Linotype" w:hAnsi="Calibri" w:cs="Palatino Linotype"/>
          <w:spacing w:val="1"/>
          <w:position w:val="1"/>
          <w:sz w:val="22"/>
          <w:szCs w:val="22"/>
        </w:rPr>
        <w:t>a</w:t>
      </w:r>
      <w:r w:rsidRPr="00495A09">
        <w:rPr>
          <w:rFonts w:ascii="Calibri" w:eastAsia="Palatino Linotype" w:hAnsi="Calibri" w:cs="Palatino Linotype"/>
          <w:position w:val="1"/>
          <w:sz w:val="22"/>
          <w:szCs w:val="22"/>
        </w:rPr>
        <w:t xml:space="preserve">t </w:t>
      </w:r>
      <w:r w:rsidR="00446381">
        <w:rPr>
          <w:rFonts w:ascii="Calibri" w:eastAsia="Palatino Linotype" w:hAnsi="Calibri" w:cs="Palatino Linotype"/>
          <w:position w:val="1"/>
          <w:sz w:val="22"/>
          <w:szCs w:val="22"/>
        </w:rPr>
        <w:t>&lt;</w:t>
      </w:r>
      <w:r w:rsidRPr="00495A09">
        <w:rPr>
          <w:rFonts w:ascii="Calibri" w:eastAsia="Palatino Linotype" w:hAnsi="Calibri" w:cs="Palatino Linotype"/>
          <w:color w:val="0000FF"/>
          <w:spacing w:val="-40"/>
          <w:position w:val="1"/>
          <w:sz w:val="22"/>
          <w:szCs w:val="22"/>
        </w:rPr>
        <w:t xml:space="preserve"> </w:t>
      </w:r>
      <w:hyperlink r:id="rId8" w:history="1">
        <w:r w:rsidR="00446381" w:rsidRPr="00272D84">
          <w:rPr>
            <w:rStyle w:val="Hyperlink"/>
            <w:rFonts w:ascii="Calibri" w:eastAsia="Palatino Linotype" w:hAnsi="Calibri" w:cs="Palatino Linotype"/>
            <w:position w:val="1"/>
            <w:sz w:val="22"/>
            <w:szCs w:val="22"/>
            <w:u w:color="0000FF"/>
          </w:rPr>
          <w:t>devofficer@ucdavis.edu</w:t>
        </w:r>
      </w:hyperlink>
      <w:r w:rsidR="00446381">
        <w:rPr>
          <w:rFonts w:ascii="Calibri" w:eastAsia="Palatino Linotype" w:hAnsi="Calibri" w:cs="Palatino Linotype"/>
          <w:color w:val="0000FF"/>
          <w:position w:val="1"/>
          <w:sz w:val="22"/>
          <w:szCs w:val="22"/>
          <w:u w:val="single" w:color="0000FF"/>
        </w:rPr>
        <w:t>&gt;</w:t>
      </w:r>
      <w:r w:rsidRPr="00495A09">
        <w:rPr>
          <w:rFonts w:ascii="Calibri" w:eastAsia="Palatino Linotype" w:hAnsi="Calibri" w:cs="Palatino Linotype"/>
          <w:color w:val="0000FF"/>
          <w:position w:val="1"/>
          <w:sz w:val="22"/>
          <w:szCs w:val="22"/>
          <w:u w:val="single"/>
        </w:rPr>
        <w:t>.</w:t>
      </w:r>
      <w:r w:rsidRPr="00495A09">
        <w:rPr>
          <w:rFonts w:ascii="Calibri" w:eastAsia="Palatino Linotype" w:hAnsi="Calibri" w:cs="Palatino Linotype"/>
          <w:color w:val="0000FF"/>
          <w:spacing w:val="52"/>
          <w:position w:val="1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color w:val="000000"/>
          <w:position w:val="1"/>
          <w:sz w:val="22"/>
          <w:szCs w:val="22"/>
        </w:rPr>
        <w:t>Simila</w:t>
      </w:r>
      <w:r w:rsidRPr="00495A09">
        <w:rPr>
          <w:rFonts w:ascii="Calibri" w:eastAsia="Palatino Linotype" w:hAnsi="Calibri" w:cs="Palatino Linotype"/>
          <w:color w:val="000000"/>
          <w:spacing w:val="1"/>
          <w:position w:val="1"/>
          <w:sz w:val="22"/>
          <w:szCs w:val="22"/>
        </w:rPr>
        <w:t>r</w:t>
      </w:r>
      <w:r w:rsidRPr="00495A09">
        <w:rPr>
          <w:rFonts w:ascii="Calibri" w:eastAsia="Palatino Linotype" w:hAnsi="Calibri" w:cs="Palatino Linotype"/>
          <w:color w:val="000000"/>
          <w:position w:val="1"/>
          <w:sz w:val="22"/>
          <w:szCs w:val="22"/>
        </w:rPr>
        <w:t>ly,</w:t>
      </w:r>
      <w:r w:rsidRPr="00495A09">
        <w:rPr>
          <w:rFonts w:ascii="Calibri" w:eastAsia="Palatino Linotype" w:hAnsi="Calibri" w:cs="Palatino Linotype"/>
          <w:color w:val="000000"/>
          <w:spacing w:val="7"/>
          <w:position w:val="1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color w:val="000000"/>
          <w:position w:val="1"/>
          <w:sz w:val="22"/>
          <w:szCs w:val="22"/>
        </w:rPr>
        <w:t>if your personal fina</w:t>
      </w:r>
      <w:r w:rsidRPr="00495A09">
        <w:rPr>
          <w:rFonts w:ascii="Calibri" w:eastAsia="Palatino Linotype" w:hAnsi="Calibri" w:cs="Palatino Linotype"/>
          <w:color w:val="000000"/>
          <w:spacing w:val="-1"/>
          <w:position w:val="1"/>
          <w:sz w:val="22"/>
          <w:szCs w:val="22"/>
        </w:rPr>
        <w:t>n</w:t>
      </w:r>
      <w:r w:rsidRPr="00495A09">
        <w:rPr>
          <w:rFonts w:ascii="Calibri" w:eastAsia="Palatino Linotype" w:hAnsi="Calibri" w:cs="Palatino Linotype"/>
          <w:color w:val="000000"/>
          <w:position w:val="1"/>
          <w:sz w:val="22"/>
          <w:szCs w:val="22"/>
        </w:rPr>
        <w:t>cial</w:t>
      </w:r>
      <w:r w:rsidRPr="00495A09">
        <w:rPr>
          <w:rFonts w:ascii="Calibri" w:eastAsia="Palatino Linotype" w:hAnsi="Calibri" w:cs="Palatino Linotype"/>
          <w:color w:val="000000"/>
          <w:spacing w:val="6"/>
          <w:position w:val="1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color w:val="000000"/>
          <w:position w:val="1"/>
          <w:sz w:val="22"/>
          <w:szCs w:val="22"/>
        </w:rPr>
        <w:t xml:space="preserve">situation </w:t>
      </w:r>
      <w:r w:rsidRPr="00495A09">
        <w:rPr>
          <w:rFonts w:ascii="Calibri" w:eastAsia="Palatino Linotype" w:hAnsi="Calibri" w:cs="Palatino Linotype"/>
          <w:color w:val="000000"/>
          <w:spacing w:val="1"/>
          <w:position w:val="1"/>
          <w:sz w:val="22"/>
          <w:szCs w:val="22"/>
        </w:rPr>
        <w:t xml:space="preserve">has </w:t>
      </w:r>
      <w:r w:rsidRPr="00495A09">
        <w:rPr>
          <w:rFonts w:ascii="Calibri" w:eastAsia="Palatino Linotype" w:hAnsi="Calibri" w:cs="Palatino Linotype"/>
          <w:sz w:val="22"/>
          <w:szCs w:val="22"/>
        </w:rPr>
        <w:t>changed</w:t>
      </w:r>
      <w:r w:rsidRPr="00495A09">
        <w:rPr>
          <w:rFonts w:ascii="Calibri" w:eastAsia="Palatino Linotype" w:hAnsi="Calibri" w:cs="Palatino Linotype"/>
          <w:spacing w:val="12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pacing w:val="1"/>
          <w:sz w:val="22"/>
          <w:szCs w:val="22"/>
        </w:rPr>
        <w:t>a</w:t>
      </w:r>
      <w:r w:rsidRPr="00495A09">
        <w:rPr>
          <w:rFonts w:ascii="Calibri" w:eastAsia="Palatino Linotype" w:hAnsi="Calibri" w:cs="Palatino Linotype"/>
          <w:spacing w:val="-1"/>
          <w:sz w:val="22"/>
          <w:szCs w:val="22"/>
        </w:rPr>
        <w:t>n</w:t>
      </w:r>
      <w:r w:rsidRPr="00495A09">
        <w:rPr>
          <w:rFonts w:ascii="Calibri" w:eastAsia="Palatino Linotype" w:hAnsi="Calibri" w:cs="Palatino Linotype"/>
          <w:sz w:val="22"/>
          <w:szCs w:val="22"/>
        </w:rPr>
        <w:t>d</w:t>
      </w:r>
      <w:r w:rsidRPr="00495A09">
        <w:rPr>
          <w:rFonts w:ascii="Calibri" w:eastAsia="Palatino Linotype" w:hAnsi="Calibri" w:cs="Palatino Linotype"/>
          <w:spacing w:val="16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you</w:t>
      </w:r>
      <w:r w:rsidRPr="00495A09">
        <w:rPr>
          <w:rFonts w:ascii="Calibri" w:eastAsia="Palatino Linotype" w:hAnsi="Calibri" w:cs="Palatino Linotype"/>
          <w:spacing w:val="16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are</w:t>
      </w:r>
      <w:r w:rsidRPr="00495A09">
        <w:rPr>
          <w:rFonts w:ascii="Calibri" w:eastAsia="Palatino Linotype" w:hAnsi="Calibri" w:cs="Palatino Linotype"/>
          <w:spacing w:val="17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unable</w:t>
      </w:r>
      <w:r w:rsidRPr="00495A09">
        <w:rPr>
          <w:rFonts w:ascii="Calibri" w:eastAsia="Palatino Linotype" w:hAnsi="Calibri" w:cs="Palatino Linotype"/>
          <w:spacing w:val="13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to</w:t>
      </w:r>
      <w:r w:rsidRPr="00495A09">
        <w:rPr>
          <w:rFonts w:ascii="Calibri" w:eastAsia="Palatino Linotype" w:hAnsi="Calibri" w:cs="Palatino Linotype"/>
          <w:spacing w:val="18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ful</w:t>
      </w:r>
      <w:r w:rsidRPr="00495A09">
        <w:rPr>
          <w:rFonts w:ascii="Calibri" w:eastAsia="Palatino Linotype" w:hAnsi="Calibri" w:cs="Palatino Linotype"/>
          <w:spacing w:val="1"/>
          <w:sz w:val="22"/>
          <w:szCs w:val="22"/>
        </w:rPr>
        <w:t>f</w:t>
      </w:r>
      <w:r w:rsidRPr="00495A09">
        <w:rPr>
          <w:rFonts w:ascii="Calibri" w:eastAsia="Palatino Linotype" w:hAnsi="Calibri" w:cs="Palatino Linotype"/>
          <w:sz w:val="22"/>
          <w:szCs w:val="22"/>
        </w:rPr>
        <w:t>ill</w:t>
      </w:r>
      <w:r w:rsidRPr="00495A09">
        <w:rPr>
          <w:rFonts w:ascii="Calibri" w:eastAsia="Palatino Linotype" w:hAnsi="Calibri" w:cs="Palatino Linotype"/>
          <w:spacing w:val="16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all</w:t>
      </w:r>
      <w:r w:rsidRPr="00495A09">
        <w:rPr>
          <w:rFonts w:ascii="Calibri" w:eastAsia="Palatino Linotype" w:hAnsi="Calibri" w:cs="Palatino Linotype"/>
          <w:spacing w:val="17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pacing w:val="1"/>
          <w:sz w:val="22"/>
          <w:szCs w:val="22"/>
        </w:rPr>
        <w:t>o</w:t>
      </w:r>
      <w:r w:rsidRPr="00495A09">
        <w:rPr>
          <w:rFonts w:ascii="Calibri" w:eastAsia="Palatino Linotype" w:hAnsi="Calibri" w:cs="Palatino Linotype"/>
          <w:sz w:val="22"/>
          <w:szCs w:val="22"/>
        </w:rPr>
        <w:t>r</w:t>
      </w:r>
      <w:r w:rsidRPr="00495A09">
        <w:rPr>
          <w:rFonts w:ascii="Calibri" w:eastAsia="Palatino Linotype" w:hAnsi="Calibri" w:cs="Palatino Linotype"/>
          <w:spacing w:val="17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pacing w:val="1"/>
          <w:sz w:val="22"/>
          <w:szCs w:val="22"/>
        </w:rPr>
        <w:t>an</w:t>
      </w:r>
      <w:r w:rsidRPr="00495A09">
        <w:rPr>
          <w:rFonts w:ascii="Calibri" w:eastAsia="Palatino Linotype" w:hAnsi="Calibri" w:cs="Palatino Linotype"/>
          <w:sz w:val="22"/>
          <w:szCs w:val="22"/>
        </w:rPr>
        <w:t>y</w:t>
      </w:r>
      <w:r w:rsidRPr="00495A09">
        <w:rPr>
          <w:rFonts w:ascii="Calibri" w:eastAsia="Palatino Linotype" w:hAnsi="Calibri" w:cs="Palatino Linotype"/>
          <w:spacing w:val="17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of</w:t>
      </w:r>
      <w:r w:rsidRPr="00495A09">
        <w:rPr>
          <w:rFonts w:ascii="Calibri" w:eastAsia="Palatino Linotype" w:hAnsi="Calibri" w:cs="Palatino Linotype"/>
          <w:spacing w:val="17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your</w:t>
      </w:r>
      <w:r w:rsidRPr="00495A09">
        <w:rPr>
          <w:rFonts w:ascii="Calibri" w:eastAsia="Palatino Linotype" w:hAnsi="Calibri" w:cs="Palatino Linotype"/>
          <w:spacing w:val="16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pl</w:t>
      </w:r>
      <w:r w:rsidRPr="00495A09">
        <w:rPr>
          <w:rFonts w:ascii="Calibri" w:eastAsia="Palatino Linotype" w:hAnsi="Calibri" w:cs="Palatino Linotype"/>
          <w:spacing w:val="2"/>
          <w:sz w:val="22"/>
          <w:szCs w:val="22"/>
        </w:rPr>
        <w:t>e</w:t>
      </w:r>
      <w:r w:rsidRPr="00495A09">
        <w:rPr>
          <w:rFonts w:ascii="Calibri" w:eastAsia="Palatino Linotype" w:hAnsi="Calibri" w:cs="Palatino Linotype"/>
          <w:sz w:val="22"/>
          <w:szCs w:val="22"/>
        </w:rPr>
        <w:t>dge,</w:t>
      </w:r>
      <w:r w:rsidRPr="00495A09">
        <w:rPr>
          <w:rFonts w:ascii="Calibri" w:eastAsia="Palatino Linotype" w:hAnsi="Calibri" w:cs="Palatino Linotype"/>
          <w:spacing w:val="13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please</w:t>
      </w:r>
      <w:r w:rsidRPr="00495A09">
        <w:rPr>
          <w:rFonts w:ascii="Calibri" w:eastAsia="Palatino Linotype" w:hAnsi="Calibri" w:cs="Palatino Linotype"/>
          <w:spacing w:val="14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contact</w:t>
      </w:r>
      <w:r w:rsidRPr="00495A09">
        <w:rPr>
          <w:rFonts w:ascii="Calibri" w:eastAsia="Palatino Linotype" w:hAnsi="Calibri" w:cs="Palatino Linotype"/>
          <w:spacing w:val="13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 xml:space="preserve">me. </w:t>
      </w:r>
      <w:r w:rsidRPr="00495A09">
        <w:rPr>
          <w:rFonts w:ascii="Calibri" w:eastAsia="Palatino Linotype" w:hAnsi="Calibri" w:cs="Palatino Linotype"/>
          <w:spacing w:val="35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We</w:t>
      </w:r>
      <w:r w:rsidRPr="00495A09">
        <w:rPr>
          <w:rFonts w:ascii="Calibri" w:eastAsia="Palatino Linotype" w:hAnsi="Calibri" w:cs="Palatino Linotype"/>
          <w:spacing w:val="17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can</w:t>
      </w:r>
      <w:r w:rsidRPr="00495A09">
        <w:rPr>
          <w:rFonts w:ascii="Calibri" w:eastAsia="Palatino Linotype" w:hAnsi="Calibri" w:cs="Palatino Linotype"/>
          <w:spacing w:val="17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modify your</w:t>
      </w:r>
      <w:r w:rsidRPr="00495A09">
        <w:rPr>
          <w:rFonts w:ascii="Calibri" w:eastAsia="Palatino Linotype" w:hAnsi="Calibri" w:cs="Palatino Linotype"/>
          <w:spacing w:val="-5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gift</w:t>
      </w:r>
      <w:r w:rsidRPr="00495A09">
        <w:rPr>
          <w:rFonts w:ascii="Calibri" w:eastAsia="Palatino Linotype" w:hAnsi="Calibri" w:cs="Palatino Linotype"/>
          <w:spacing w:val="-3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pacing w:val="1"/>
          <w:sz w:val="22"/>
          <w:szCs w:val="22"/>
        </w:rPr>
        <w:t>an</w:t>
      </w:r>
      <w:r w:rsidRPr="00495A09">
        <w:rPr>
          <w:rFonts w:ascii="Calibri" w:eastAsia="Palatino Linotype" w:hAnsi="Calibri" w:cs="Palatino Linotype"/>
          <w:sz w:val="22"/>
          <w:szCs w:val="22"/>
        </w:rPr>
        <w:t>d</w:t>
      </w:r>
      <w:r w:rsidRPr="00495A09">
        <w:rPr>
          <w:rFonts w:ascii="Calibri" w:eastAsia="Palatino Linotype" w:hAnsi="Calibri" w:cs="Palatino Linotype"/>
          <w:spacing w:val="-4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make</w:t>
      </w:r>
      <w:r w:rsidRPr="00495A09">
        <w:rPr>
          <w:rFonts w:ascii="Calibri" w:eastAsia="Palatino Linotype" w:hAnsi="Calibri" w:cs="Palatino Linotype"/>
          <w:spacing w:val="-4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changes</w:t>
      </w:r>
      <w:r w:rsidRPr="00495A09">
        <w:rPr>
          <w:rFonts w:ascii="Calibri" w:eastAsia="Palatino Linotype" w:hAnsi="Calibri" w:cs="Palatino Linotype"/>
          <w:spacing w:val="-7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pacing w:val="-1"/>
          <w:sz w:val="22"/>
          <w:szCs w:val="22"/>
        </w:rPr>
        <w:t>a</w:t>
      </w:r>
      <w:r w:rsidRPr="00495A09">
        <w:rPr>
          <w:rFonts w:ascii="Calibri" w:eastAsia="Palatino Linotype" w:hAnsi="Calibri" w:cs="Palatino Linotype"/>
          <w:sz w:val="22"/>
          <w:szCs w:val="22"/>
        </w:rPr>
        <w:t>s</w:t>
      </w:r>
      <w:r w:rsidRPr="00495A09">
        <w:rPr>
          <w:rFonts w:ascii="Calibri" w:eastAsia="Palatino Linotype" w:hAnsi="Calibri" w:cs="Palatino Linotype"/>
          <w:spacing w:val="-1"/>
          <w:sz w:val="22"/>
          <w:szCs w:val="22"/>
        </w:rPr>
        <w:t xml:space="preserve"> </w:t>
      </w:r>
      <w:r w:rsidRPr="00495A09">
        <w:rPr>
          <w:rFonts w:ascii="Calibri" w:eastAsia="Palatino Linotype" w:hAnsi="Calibri" w:cs="Palatino Linotype"/>
          <w:sz w:val="22"/>
          <w:szCs w:val="22"/>
        </w:rPr>
        <w:t>nec</w:t>
      </w:r>
      <w:r w:rsidRPr="00495A09">
        <w:rPr>
          <w:rFonts w:ascii="Calibri" w:eastAsia="Palatino Linotype" w:hAnsi="Calibri" w:cs="Palatino Linotype"/>
          <w:spacing w:val="-1"/>
          <w:sz w:val="22"/>
          <w:szCs w:val="22"/>
        </w:rPr>
        <w:t>e</w:t>
      </w:r>
      <w:r w:rsidRPr="00495A09">
        <w:rPr>
          <w:rFonts w:ascii="Calibri" w:eastAsia="Palatino Linotype" w:hAnsi="Calibri" w:cs="Palatino Linotype"/>
          <w:sz w:val="22"/>
          <w:szCs w:val="22"/>
        </w:rPr>
        <w:t>ssary.</w:t>
      </w:r>
    </w:p>
    <w:p w:rsidR="00550A1D" w:rsidRPr="00495A09" w:rsidRDefault="00550A1D" w:rsidP="00550A1D">
      <w:pPr>
        <w:widowControl w:val="0"/>
        <w:ind w:right="53"/>
        <w:rPr>
          <w:rFonts w:ascii="Calibri" w:eastAsia="Palatino Linotype" w:hAnsi="Calibri" w:cs="Palatino Linotype"/>
          <w:sz w:val="22"/>
          <w:szCs w:val="22"/>
        </w:rPr>
      </w:pPr>
    </w:p>
    <w:p w:rsidR="00550A1D" w:rsidRPr="00495A09" w:rsidRDefault="00550A1D" w:rsidP="00550A1D">
      <w:pPr>
        <w:widowControl w:val="0"/>
        <w:ind w:right="53"/>
        <w:rPr>
          <w:rFonts w:ascii="Calibri" w:eastAsia="Palatino Linotype" w:hAnsi="Calibri" w:cs="Palatino Linotype"/>
          <w:sz w:val="22"/>
          <w:szCs w:val="22"/>
        </w:rPr>
      </w:pPr>
      <w:r w:rsidRPr="00495A09">
        <w:rPr>
          <w:rFonts w:ascii="Calibri" w:eastAsia="Palatino Linotype" w:hAnsi="Calibri" w:cs="Palatino Linotype"/>
          <w:sz w:val="22"/>
          <w:szCs w:val="22"/>
        </w:rPr>
        <w:t>Once again, thank you for your pledge and we look forward to putting your gift to work.</w:t>
      </w:r>
    </w:p>
    <w:p w:rsidR="00550A1D" w:rsidRPr="00495A09" w:rsidRDefault="00550A1D" w:rsidP="00550A1D">
      <w:pPr>
        <w:widowControl w:val="0"/>
        <w:ind w:right="53"/>
        <w:rPr>
          <w:rFonts w:ascii="Calibri" w:eastAsia="Palatino Linotype" w:hAnsi="Calibri" w:cs="Palatino Linotype"/>
          <w:sz w:val="22"/>
          <w:szCs w:val="22"/>
        </w:rPr>
      </w:pPr>
    </w:p>
    <w:p w:rsidR="00FD5F91" w:rsidRPr="00495A09" w:rsidRDefault="00D27A70" w:rsidP="00FD5F91">
      <w:pPr>
        <w:pStyle w:val="Closing"/>
        <w:rPr>
          <w:rFonts w:ascii="Calibri" w:hAnsi="Calibri"/>
          <w:sz w:val="22"/>
          <w:szCs w:val="22"/>
        </w:rPr>
      </w:pPr>
      <w:r w:rsidRPr="00495A09">
        <w:rPr>
          <w:rFonts w:ascii="Calibri" w:hAnsi="Calibri"/>
          <w:sz w:val="22"/>
          <w:szCs w:val="22"/>
        </w:rPr>
        <w:t>Sincerely,</w:t>
      </w:r>
    </w:p>
    <w:p w:rsidR="00CF13D7" w:rsidRPr="00495A09" w:rsidRDefault="00550A1D" w:rsidP="00FD5F91">
      <w:pPr>
        <w:pStyle w:val="Signature"/>
        <w:rPr>
          <w:rFonts w:ascii="Calibri" w:hAnsi="Calibri"/>
          <w:sz w:val="22"/>
          <w:szCs w:val="22"/>
        </w:rPr>
      </w:pPr>
      <w:r w:rsidRPr="00495A09">
        <w:rPr>
          <w:rFonts w:ascii="Calibri" w:hAnsi="Calibri"/>
          <w:sz w:val="22"/>
          <w:szCs w:val="22"/>
        </w:rPr>
        <w:t>Jessica S. Macaluso</w:t>
      </w:r>
    </w:p>
    <w:p w:rsidR="00550A1D" w:rsidRPr="00495A09" w:rsidRDefault="00CF203A" w:rsidP="00FD5F91">
      <w:pPr>
        <w:pStyle w:val="Signatur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Executive Director, Advancement Services</w:t>
      </w:r>
    </w:p>
    <w:p w:rsidR="00C65158" w:rsidRDefault="00C65158" w:rsidP="00C65158"/>
    <w:sectPr w:rsidR="00C65158" w:rsidSect="00CF13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8EF" w:rsidRDefault="000138EF" w:rsidP="00611CDB">
      <w:pPr>
        <w:pStyle w:val="Footer"/>
      </w:pPr>
      <w:r>
        <w:separator/>
      </w:r>
    </w:p>
  </w:endnote>
  <w:endnote w:type="continuationSeparator" w:id="0">
    <w:p w:rsidR="000138EF" w:rsidRDefault="000138EF" w:rsidP="00611CDB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25" w:rsidRDefault="00EC21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25" w:rsidRDefault="00EC21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25" w:rsidRDefault="00EC2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8EF" w:rsidRDefault="000138EF" w:rsidP="00611CDB">
      <w:pPr>
        <w:pStyle w:val="Footer"/>
      </w:pPr>
      <w:r>
        <w:separator/>
      </w:r>
    </w:p>
  </w:footnote>
  <w:footnote w:type="continuationSeparator" w:id="0">
    <w:p w:rsidR="000138EF" w:rsidRDefault="000138EF" w:rsidP="00611CDB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25" w:rsidRDefault="00EC21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1B" w:rsidRPr="00EC2125" w:rsidRDefault="002F341B" w:rsidP="00EC21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25" w:rsidRDefault="00EC21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1D"/>
    <w:rsid w:val="000138EF"/>
    <w:rsid w:val="00083A4E"/>
    <w:rsid w:val="000B7DA8"/>
    <w:rsid w:val="000C3FFC"/>
    <w:rsid w:val="000F2F1D"/>
    <w:rsid w:val="0012415C"/>
    <w:rsid w:val="0013733D"/>
    <w:rsid w:val="00165240"/>
    <w:rsid w:val="001B0EB0"/>
    <w:rsid w:val="001C39C4"/>
    <w:rsid w:val="001C3B37"/>
    <w:rsid w:val="001D185A"/>
    <w:rsid w:val="00204EBD"/>
    <w:rsid w:val="0021430B"/>
    <w:rsid w:val="00255735"/>
    <w:rsid w:val="00272AE7"/>
    <w:rsid w:val="002F341B"/>
    <w:rsid w:val="00300A8A"/>
    <w:rsid w:val="00333A3F"/>
    <w:rsid w:val="00361FE4"/>
    <w:rsid w:val="003A65CF"/>
    <w:rsid w:val="004029BF"/>
    <w:rsid w:val="00446381"/>
    <w:rsid w:val="00452DEA"/>
    <w:rsid w:val="00495A09"/>
    <w:rsid w:val="004B5B67"/>
    <w:rsid w:val="00517A98"/>
    <w:rsid w:val="00530AAD"/>
    <w:rsid w:val="00550A1D"/>
    <w:rsid w:val="00575B10"/>
    <w:rsid w:val="005B2344"/>
    <w:rsid w:val="005F4F00"/>
    <w:rsid w:val="00611CDB"/>
    <w:rsid w:val="0061751D"/>
    <w:rsid w:val="006308D8"/>
    <w:rsid w:val="00643A94"/>
    <w:rsid w:val="00650B2F"/>
    <w:rsid w:val="00685479"/>
    <w:rsid w:val="006A4B1A"/>
    <w:rsid w:val="006F02C2"/>
    <w:rsid w:val="0073109F"/>
    <w:rsid w:val="007334AD"/>
    <w:rsid w:val="007347D7"/>
    <w:rsid w:val="00744147"/>
    <w:rsid w:val="00767097"/>
    <w:rsid w:val="007834BF"/>
    <w:rsid w:val="007C2960"/>
    <w:rsid w:val="007D03C5"/>
    <w:rsid w:val="007F303E"/>
    <w:rsid w:val="00852CDA"/>
    <w:rsid w:val="00876FF3"/>
    <w:rsid w:val="008C0A78"/>
    <w:rsid w:val="009321DF"/>
    <w:rsid w:val="00956F81"/>
    <w:rsid w:val="00957957"/>
    <w:rsid w:val="00981E11"/>
    <w:rsid w:val="009A462A"/>
    <w:rsid w:val="009D76EB"/>
    <w:rsid w:val="009F2F6E"/>
    <w:rsid w:val="009F34DD"/>
    <w:rsid w:val="00A20DFA"/>
    <w:rsid w:val="00A46190"/>
    <w:rsid w:val="00AE27A5"/>
    <w:rsid w:val="00B26817"/>
    <w:rsid w:val="00B76823"/>
    <w:rsid w:val="00BA400F"/>
    <w:rsid w:val="00BD0BBB"/>
    <w:rsid w:val="00C65158"/>
    <w:rsid w:val="00C833FF"/>
    <w:rsid w:val="00CC2ADC"/>
    <w:rsid w:val="00CE2C65"/>
    <w:rsid w:val="00CF13D7"/>
    <w:rsid w:val="00CF203A"/>
    <w:rsid w:val="00D12684"/>
    <w:rsid w:val="00D27A70"/>
    <w:rsid w:val="00DC32EA"/>
    <w:rsid w:val="00EA5EAF"/>
    <w:rsid w:val="00EC2125"/>
    <w:rsid w:val="00F07C74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rsid w:val="00446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fficer@ucdavis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8C78B-DCC9-429D-A79F-7A872B59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2015-06-23T15:50:00Z</dcterms:created>
  <dcterms:modified xsi:type="dcterms:W3CDTF">2015-06-23T15:50:00Z</dcterms:modified>
</cp:coreProperties>
</file>